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163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и спорта Республики Карелия</w:t>
      </w:r>
    </w:p>
    <w:p>
      <w:pPr>
        <w:autoSpaceDN w:val="0"/>
        <w:autoSpaceDE w:val="0"/>
        <w:widowControl/>
        <w:spacing w:line="230" w:lineRule="auto" w:before="670" w:after="0"/>
        <w:ind w:left="170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Администрация Прионежского муниципального района</w:t>
      </w:r>
    </w:p>
    <w:p>
      <w:pPr>
        <w:autoSpaceDN w:val="0"/>
        <w:autoSpaceDE w:val="0"/>
        <w:widowControl/>
        <w:spacing w:line="230" w:lineRule="auto" w:before="670" w:after="0"/>
        <w:ind w:left="237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МОУ "Нововилговская средняя школа №3"</w:t>
      </w:r>
    </w:p>
    <w:p>
      <w:pPr>
        <w:autoSpaceDN w:val="0"/>
        <w:tabs>
          <w:tab w:pos="6332" w:val="left"/>
        </w:tabs>
        <w:autoSpaceDE w:val="0"/>
        <w:widowControl/>
        <w:spacing w:line="230" w:lineRule="auto" w:before="1436" w:after="326"/>
        <w:ind w:left="2816" w:right="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СОГЛАСОВАНО </w:t>
      </w:r>
      <w:r>
        <w:tab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УТВЕРЖДЕНО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1400.0" w:type="dxa"/>
      </w:tblPr>
      <w:tblGrid>
        <w:gridCol w:w="4795"/>
        <w:gridCol w:w="4795"/>
      </w:tblGrid>
      <w:tr>
        <w:trPr>
          <w:trHeight w:hRule="exact" w:val="958"/>
        </w:trPr>
        <w:tc>
          <w:tcPr>
            <w:tcW w:type="dxa" w:w="38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60" w:after="0"/>
              <w:ind w:left="1416" w:right="1008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______________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    г.</w:t>
            </w:r>
          </w:p>
        </w:tc>
        <w:tc>
          <w:tcPr>
            <w:tcW w:type="dxa" w:w="33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60" w:after="0"/>
              <w:ind w:left="1052" w:right="864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______________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Приказ №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   г.</w:t>
            </w:r>
          </w:p>
        </w:tc>
      </w:tr>
    </w:tbl>
    <w:p>
      <w:pPr>
        <w:autoSpaceDN w:val="0"/>
        <w:autoSpaceDE w:val="0"/>
        <w:widowControl/>
        <w:spacing w:line="230" w:lineRule="auto" w:before="978" w:after="0"/>
        <w:ind w:left="0" w:right="3650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22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1026100)</w:t>
      </w:r>
    </w:p>
    <w:p>
      <w:pPr>
        <w:autoSpaceDN w:val="0"/>
        <w:autoSpaceDE w:val="0"/>
        <w:widowControl/>
        <w:spacing w:line="230" w:lineRule="auto" w:before="166" w:after="0"/>
        <w:ind w:left="0" w:right="402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44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«История»</w:t>
      </w:r>
    </w:p>
    <w:p>
      <w:pPr>
        <w:autoSpaceDN w:val="0"/>
        <w:autoSpaceDE w:val="0"/>
        <w:widowControl/>
        <w:spacing w:line="230" w:lineRule="auto" w:before="670" w:after="0"/>
        <w:ind w:left="23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5 класса основного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Кондратьев Константин Леонидович</w:t>
      </w:r>
    </w:p>
    <w:p>
      <w:pPr>
        <w:autoSpaceDN w:val="0"/>
        <w:autoSpaceDE w:val="0"/>
        <w:widowControl/>
        <w:spacing w:line="230" w:lineRule="auto" w:before="70" w:after="0"/>
        <w:ind w:left="0" w:right="2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</w:t>
      </w:r>
    </w:p>
    <w:p>
      <w:pPr>
        <w:autoSpaceDN w:val="0"/>
        <w:autoSpaceDE w:val="0"/>
        <w:widowControl/>
        <w:spacing w:line="230" w:lineRule="auto" w:before="2830" w:after="0"/>
        <w:ind w:left="0" w:right="397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п. Новая Вилга 2022</w:t>
      </w:r>
    </w:p>
    <w:p>
      <w:pPr>
        <w:sectPr>
          <w:pgSz w:w="11900" w:h="16840"/>
          <w:pgMar w:top="298" w:right="870" w:bottom="398" w:left="1440" w:header="720" w:footer="720" w:gutter="0"/>
          <w:cols w:space="720" w:num="1" w:equalWidth="0">
            <w:col w:w="9590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21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«ИСТОРИЯ»</w:t>
      </w:r>
    </w:p>
    <w:p>
      <w:pPr>
        <w:autoSpaceDN w:val="0"/>
        <w:autoSpaceDE w:val="0"/>
        <w:widowControl/>
        <w:spacing w:line="283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Место предмета «История» в системе школьного образования определяется его познавательным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мировоззренческим значением, воспитательным потенциалом, вкладом в становление личности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молодого человека. История представляет собирательную картину жизни людей во времени,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социального, созидательного, нравственного опыта. Она служит важным ресурсом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самоидентификации личности в окружающем социуме, культурной среде от уровня семьи до уровня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своей страны и мира в целом. История дает возможность познания и понимания человека и общества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связи прошлого, настоящего и будущего.</w:t>
      </w:r>
    </w:p>
    <w:p>
      <w:pPr>
        <w:autoSpaceDN w:val="0"/>
        <w:autoSpaceDE w:val="0"/>
        <w:widowControl/>
        <w:spacing w:line="230" w:lineRule="auto" w:before="38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«ИСТОРИЯ»</w:t>
      </w:r>
    </w:p>
    <w:p>
      <w:pPr>
        <w:autoSpaceDN w:val="0"/>
        <w:autoSpaceDE w:val="0"/>
        <w:widowControl/>
        <w:spacing w:line="28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Целью школьного исторического образования является формирование и развитие личности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школьника, способного к самоидентификации и определению своих ценностных ориентиров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осмысления и освоения исторического опыта своей страны и человечества в целом, активно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творчески применяющего исторические знания и предметные умения в учебной и социальной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практике. Данная цель предполагает формирование у обучающихся целостной картины российской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мировой истории, понимание места и роли современной России в мире, важности вклада каждого 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народа, его культуры в общую историю страны и мировую историю, формирование личностной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позиции по отношению к прошлому и настоящему Отечества.</w:t>
      </w:r>
    </w:p>
    <w:p>
      <w:pPr>
        <w:autoSpaceDN w:val="0"/>
        <w:autoSpaceDE w:val="0"/>
        <w:widowControl/>
        <w:spacing w:line="262" w:lineRule="auto" w:before="70" w:after="0"/>
        <w:ind w:left="0" w:right="576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 изучения истории на всех уровнях общего образования определяются Федеральными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государственными образовательными стандартами (в соответствии с ФЗ-273 «Об образовании»).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основной школе ключевыми задачами являются:</w:t>
      </w:r>
    </w:p>
    <w:p>
      <w:pPr>
        <w:autoSpaceDN w:val="0"/>
        <w:autoSpaceDE w:val="0"/>
        <w:widowControl/>
        <w:spacing w:line="271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у молодого поколения ориентиров для гражданской, этнонациональной,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социальной, культурной самоовладение знаниями об основных этапах развития человеческого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общества, при особом внимании к месту и роли России во всемирно-историческом процессе;</w:t>
      </w:r>
    </w:p>
    <w:p>
      <w:pPr>
        <w:autoSpaceDN w:val="0"/>
        <w:autoSpaceDE w:val="0"/>
        <w:widowControl/>
        <w:spacing w:line="276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воспитание учащихся в духе патриотизма, уважения к своему Отечеству —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многонациональному Российскому государству, в соответствии с идеями взаимопонимания,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согласия и мира между людьми и народами, в духе демократических ценностей современного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общества;</w:t>
      </w:r>
    </w:p>
    <w:p>
      <w:pPr>
        <w:autoSpaceDN w:val="0"/>
        <w:autoSpaceDE w:val="0"/>
        <w:widowControl/>
        <w:spacing w:line="271" w:lineRule="auto" w:before="192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способностей учащихся анализировать содержащуюся в различных источниках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информацию о событиях и явлениях прошлого и настоящего, рассматривать события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соответствии с принципом историзма, в их динамике, взаимосвязи и взаимообусловленности;</w:t>
      </w:r>
    </w:p>
    <w:p>
      <w:pPr>
        <w:autoSpaceDN w:val="0"/>
        <w:autoSpaceDE w:val="0"/>
        <w:widowControl/>
        <w:spacing w:line="28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у школьников умений применять исторические знания в учебной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внешкольной деятельности, в современном поликультурном, полиэтничном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многоконфессиональном обществе (Концепция преподавания учебного курса «История России»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образовательных организациях Российской Федерации, реализующих основные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общеобразовательные программы // Преподавание истории и обществознания в школе.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2020. — № 8. — С. 7—8).</w:t>
      </w:r>
    </w:p>
    <w:p>
      <w:pPr>
        <w:autoSpaceDN w:val="0"/>
        <w:autoSpaceDE w:val="0"/>
        <w:widowControl/>
        <w:spacing w:line="230" w:lineRule="auto" w:before="51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«ИСТОРИЯ» В УЧЕБНОМ ПЛАНЕ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соответствии с учебным планом общее количество времени на учебный года обучения составляет</w:t>
      </w:r>
    </w:p>
    <w:p>
      <w:pPr>
        <w:sectPr>
          <w:pgSz w:w="11900" w:h="16840"/>
          <w:pgMar w:top="436" w:right="650" w:bottom="450" w:left="666" w:header="720" w:footer="720" w:gutter="0"/>
          <w:cols w:space="720" w:num="1" w:equalWidth="0">
            <w:col w:w="10584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68 часов. Недельная нагрузка составляет 2 часа, при 34 учебных неделях. </w:t>
      </w:r>
    </w:p>
    <w:p>
      <w:pPr>
        <w:sectPr>
          <w:pgSz w:w="11900" w:h="16840"/>
          <w:pgMar w:top="286" w:right="1440" w:bottom="1440" w:left="666" w:header="720" w:footer="720" w:gutter="0"/>
          <w:cols w:space="720" w:num="1" w:equalWidth="0">
            <w:col w:w="9794" w:space="0"/>
            <w:col w:w="10584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30" w:lineRule="auto" w:before="346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ИСТОРИЯ ДРЕВНЕГО МИРА 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Введение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Что изучает история. Источники исторических знаний. Специальные (вспомогательные)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исторические дисциплины. Историческая хронология (счет лет «до н. э.» и «н. э.»). Историческая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карта.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ПЕРВОБЫТНОСТЬ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Происхождение, расселение и эволюция древнейшего человека. Условия жизни и занятия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первобытных людей. Овладение огнем. Появление человека разумного. Охота и собирательство.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Присваивающее хозяйство. Род и родовые отношения.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Древнейшие земледельцы и скотоводы: трудовая деятельность, изобретения. Появление ремесел.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Производящее хозяйство. Развитие обмена и торговли. Переход от родовой к соседской общине.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Появление знати. Представления об окружающем мире, верования первобытных людей. Искусство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первобытных людей.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Разложение первобытнообщинных отношений. На пороге цивилизации.</w:t>
      </w:r>
    </w:p>
    <w:p>
      <w:pPr>
        <w:autoSpaceDN w:val="0"/>
        <w:autoSpaceDE w:val="0"/>
        <w:widowControl/>
        <w:spacing w:line="262" w:lineRule="auto" w:before="190" w:after="0"/>
        <w:ind w:left="180" w:right="187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ДРЕВНИЙ МИР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Понятие и хронологические рамки истории Древнего мира. Карта Древнего мира.</w:t>
      </w:r>
    </w:p>
    <w:p>
      <w:pPr>
        <w:autoSpaceDN w:val="0"/>
        <w:autoSpaceDE w:val="0"/>
        <w:widowControl/>
        <w:spacing w:line="262" w:lineRule="auto" w:before="190" w:after="0"/>
        <w:ind w:left="180" w:right="41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Древний Восток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Понятие «Древний Восток». Карта Древневосточного мира.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Древний Египет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Природа Египта. Условия жизни и занятия древних египтян. Возникновение государственной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власти. Объединение Египта. Управление государством (фараон, вельможи, чиновники). Положение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повинности населения. Развитие земледелия, скотоводства, ремесел. Рабы.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Отношения Египта с соседними народами. Египетское войско. Завоевательные походы фараонов;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Тутмос III. Могущество Египта при Рамсесе II.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Религиозные верования египтян. Боги Древнего Египта. Храмы и жрецы. Пирамиды и гробницы.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Фараон-реформатор Эхнатон. Познания древних египтян (астрономия, математика, медицина).</w:t>
      </w:r>
    </w:p>
    <w:p>
      <w:pPr>
        <w:autoSpaceDN w:val="0"/>
        <w:autoSpaceDE w:val="0"/>
        <w:widowControl/>
        <w:spacing w:line="262" w:lineRule="auto" w:before="7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Письменность (иероглифы, папирус). Открытие Ж. Ф. Шампольона. Искусство Древнего Египта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(архитектура, рельефы, фрески).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2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Древние цивилизации Месопотамии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Природные условия Месопотамии (Междуречья). Занятия населения. Древнейшие города-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государства. Создание единого государства. Письменность. Мифы и сказания.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Древний Вавилон. Царь Хаммурапи и его законы.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Ассирия. Завоевания ассирийцев. Создание сильной державы. Культурные сокровища Ниневии.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Гибель империи.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Усиление Нововавилонского царства. Легендарные памятники города Вавилона.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Восточное Средиземноморье в древности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Природные условия, их влияние на занятия жителей. Финикия: развитие ремесел, караванной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морской торговли. Города-государства. Финикийская колонизация. Финикийский алфавит. Палестина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ее население. Возникновение Израильского государства. Царь Соломон. Религиозные верования.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Ветхозаветные предания.</w:t>
      </w:r>
    </w:p>
    <w:p>
      <w:pPr>
        <w:autoSpaceDN w:val="0"/>
        <w:autoSpaceDE w:val="0"/>
        <w:widowControl/>
        <w:spacing w:line="262" w:lineRule="auto" w:before="190" w:after="0"/>
        <w:ind w:left="180" w:right="1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Персидская держава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Завоевания персов. Государство Ахеменидов. Великие цари: Кир II Великий, Дарий I. Расширение</w:t>
      </w:r>
    </w:p>
    <w:p>
      <w:pPr>
        <w:sectPr>
          <w:pgSz w:w="11900" w:h="16840"/>
          <w:pgMar w:top="298" w:right="650" w:bottom="312" w:left="666" w:header="720" w:footer="720" w:gutter="0"/>
          <w:cols w:space="720" w:num="1" w:equalWidth="0">
            <w:col w:w="10584" w:space="0"/>
            <w:col w:w="9794" w:space="0"/>
            <w:col w:w="10584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2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территории державы. Государственное устройство. Центр и сатрапии, управление империей. Религия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персов.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Древняя Индия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Природные условия Древней Индии. Занятия населения. Древнейшие города-государства. Приход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ариев в Северную Индию. Держава Маурьев. Государство Гуптов. Общественное устройство, варны.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Религиозные верования древних индийцев. Легенды и сказания. Возникновение и распространение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буддизма. Культурное наследие Древней Индии (эпос и литература, художественная культура,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научное познание).</w:t>
      </w:r>
    </w:p>
    <w:p>
      <w:pPr>
        <w:autoSpaceDN w:val="0"/>
        <w:autoSpaceDE w:val="0"/>
        <w:widowControl/>
        <w:spacing w:line="262" w:lineRule="auto" w:before="190" w:after="0"/>
        <w:ind w:left="180" w:right="5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Древний Китай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Природные условия Древнего Китая. Хозяйственная деятельность и условия жизни населения.</w:t>
      </w:r>
    </w:p>
    <w:p>
      <w:pPr>
        <w:autoSpaceDN w:val="0"/>
        <w:autoSpaceDE w:val="0"/>
        <w:widowControl/>
        <w:spacing w:line="276" w:lineRule="auto" w:before="72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Древнейшие царства. Создание объединенной империи. Цинь Шихуанди. Возведение Великой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Китайской стены. Правление династии Хань. Жизнь в империи: правители и подданные, положение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различных групп населения. Развитие ремесел и торговли. Великий шелковый путь. Религиозно-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философские учения. Конфуций. Научные знания и изобретения древних китайцев. Храмы.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Древняя Греция. Эллинизм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Древнейшая Греция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Природные условия Древней Греции. Занятия населения. Древнейшие государства на Крите.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Расцвет и гибель Минойской цивилизации. Государства Ахейской Греции (Микены, Тиринф).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Троянская война. Вторжение дорийских племен. Поэмы Гомера «Илиада», «Одиссея».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Греческие полисы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Подъем хозяйственной жизни после «темных веков». Развитие земледелия и ремесла. Становление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полисов, их политическое устройство. Аристократия и демос. Великая греческая колонизация.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Метрополии и колонии.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Афины: утверждение демократии. Законы Солона. Реформы Клисфена, их значение. Спарта: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основные группы населения, политическое устройство. Организация военного дела. Спартанское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воспитание.</w:t>
      </w:r>
    </w:p>
    <w:p>
      <w:pPr>
        <w:autoSpaceDN w:val="0"/>
        <w:autoSpaceDE w:val="0"/>
        <w:widowControl/>
        <w:spacing w:line="276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Греко-персидские войны. Причины войн. Походы персов на Грецию. Битва при Марафоне, 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значение. Усиление афинского могущества; Фемистокл. Битва при Фермопилах. Захват персами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Аттики. Победы греков в Саламинском сражении, при Платеях и Микале. Итоги греко-персидских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войн.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Возвышение Афинского государства. Афины при Перикле. Хозяйственная жизнь. Развитие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рабовладения. Пелопоннесская война: причины, участники, итоги. Упадок Эллады.</w:t>
      </w:r>
    </w:p>
    <w:p>
      <w:pPr>
        <w:autoSpaceDN w:val="0"/>
        <w:autoSpaceDE w:val="0"/>
        <w:widowControl/>
        <w:spacing w:line="262" w:lineRule="auto" w:before="190" w:after="0"/>
        <w:ind w:left="18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Культура Древней Греции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Религия древних греков; пантеон богов. Храмы и жрецы. Развитие наук. Греческая философия.</w:t>
      </w:r>
    </w:p>
    <w:p>
      <w:pPr>
        <w:autoSpaceDN w:val="0"/>
        <w:autoSpaceDE w:val="0"/>
        <w:widowControl/>
        <w:spacing w:line="262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Школа и образование. Литература. Греческое искусство: архитектура, скульптура. Повседневная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жизнь и быт древних греков. Досуг (театр, спортивные состязания). Общегреческие игры в Олимпии.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Македонские завоевания. Эллинизм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Возвышение Македонии. Политика Филиппа II. Главенство Македонии над греческими полисами.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Коринфский союз. Александр Македонский и его завоевания на Востоке. Распад державы Александра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Македонского. Эллинистические государства Востока. Культура эллинистического мира.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Александрия Египетская.</w:t>
      </w:r>
    </w:p>
    <w:p>
      <w:pPr>
        <w:autoSpaceDN w:val="0"/>
        <w:autoSpaceDE w:val="0"/>
        <w:widowControl/>
        <w:spacing w:line="271" w:lineRule="auto" w:before="190" w:after="0"/>
        <w:ind w:left="180" w:right="5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Древний Рим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Возникновение Римского государства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Природа и население Апеннинского полуострова в древности. Этрусские города-государства.</w:t>
      </w:r>
    </w:p>
    <w:p>
      <w:pPr>
        <w:sectPr>
          <w:pgSz w:w="11900" w:h="16840"/>
          <w:pgMar w:top="292" w:right="692" w:bottom="348" w:left="666" w:header="720" w:footer="720" w:gutter="0"/>
          <w:cols w:space="720" w:num="1" w:equalWidth="0">
            <w:col w:w="10542" w:space="0"/>
            <w:col w:w="10584" w:space="0"/>
            <w:col w:w="9794" w:space="0"/>
            <w:col w:w="10584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Наследие этрусков. Легенды об основании Рима. Рим эпохи царей. Республика римских граждан.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Патриции и плебеи. Управление и законы. Римское войско. Верования древних римлян. Боги. Жрецы.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Завоевание Римом Италии.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Римские завоевания в Средиземноморье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Войны Рима с Карфагеном. Ганнибал; битва при Каннах. Поражение Карфагена. Установление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господства Рима в Средиземноморье. Римские провинции.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Поздняя Римская республика. Гражданские войны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Подъем сельского хозяйства. Латифундии. Рабство. Борьба за аграрную реформу. Деятельность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братьев Гракхов: проекты реформ, мероприятия, итоги. Гражданская война и установление диктатуры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Суллы. Восстание Спартака. Участие армии в гражданских войнах. Первый триумвират. Гай Юлий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Цезарь: путь к власти, диктатура. Борьба между наследниками Цезаря. Победа Октавиана.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Расцвет и падение Римской империи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Установление императорской власти. Октавиан Август. Императоры Рима: завоеватели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правители. Римская империя: территория, управление. Римское гражданство. Повседневная жизнь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столице и провинциях. Возникновение и распространение христианства. Император Константин I,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перенос столицы в Константинополь. Разделение Римской империи на Западную и Восточную части.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Начало Великого переселения народов. Рим и варвары. Падение Западной Римской империи.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Культура Древнего Рима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Римская литература, золотой век поэзии. Ораторское искусство; Цицерон. Развитие наук. Римские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историки. Искусство Древнего Рима: архитектура, скульптура. Пантеон.</w:t>
      </w:r>
    </w:p>
    <w:p>
      <w:pPr>
        <w:autoSpaceDN w:val="0"/>
        <w:autoSpaceDE w:val="0"/>
        <w:widowControl/>
        <w:spacing w:line="262" w:lineRule="auto" w:before="190" w:after="0"/>
        <w:ind w:left="180" w:right="331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Обобщение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Историческое и культурное наследие цивилизаций Древнего мира. </w:t>
      </w:r>
    </w:p>
    <w:p>
      <w:pPr>
        <w:sectPr>
          <w:pgSz w:w="11900" w:h="16840"/>
          <w:pgMar w:top="286" w:right="680" w:bottom="1440" w:left="666" w:header="720" w:footer="720" w:gutter="0"/>
          <w:cols w:space="720" w:num="1" w:equalWidth="0">
            <w:col w:w="10554" w:space="0"/>
            <w:col w:w="10542" w:space="0"/>
            <w:col w:w="10584" w:space="0"/>
            <w:col w:w="9794" w:space="0"/>
            <w:col w:w="10584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ПЛАНИРУЕМЫЕ РЕЗУЛЬТАТЫ 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158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истории в 5 классе направлено на достижение обучающимися личностных,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важнейшим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личностным результатам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изучения истории в основной общеобразовательной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школе в соответствии с требованиями ФГОС ООО (2021) относятся следующие убеждения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качества: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патриотического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осознание российской гражданской идентичности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поликультурном и многоконфессиональном обществе, проявление интереса к познанию родного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языка, истории, культуры Российской Федерации, своего края, народов России; ценностное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отношение к достижениям своей Родины — России, к науке, искусству, спорту, технологиям, боевым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подвигам и трудовым достижениям народа; уважение к символам России, государственным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праздникам, историческому и природному наследию и памятникам, традициям разных народов,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проживающих в родной стране;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гражданского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осмысление исторической традиции и примеров гражданского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служения Отечеству; готовность к выполнению обязанностей гражданина и реализации его прав;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уважение прав, свобод и законных интересов других людей; активное участие в жизни семьи,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образовательной организации, местного сообщества, родного края, страны; неприятие любых форм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экстремизма, дискриминации; неприятие действий, наносящих ущерб социальной и природной среде;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духовно-нравственной сфере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представление о традиционных духовно-нравственных ценностях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 России; ориентация на моральные ценности и нормы современного российского общества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ситуациях нравственного выбора; готовность оценивать свое поведение и поступки, а также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поведение и поступки других людей с позиции нравственных и правовых норм с учетом осознания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последствий поступков; активное неприятие асоциальных поступков;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понимании ценности научного познания: осмысление значения истории как знания о развитии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человека и общества, о социальном, культурном и нравственном опыте предшествующих поколений;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навыками познания и оценки событий прошлого с позиций историзма;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сохранение интереса к истории как важной составляющей современного общественного сознания;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эстетического воспитания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представление о культурном многообразии своей страны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мира; осознание важности культуры как воплощения ценностей общества и средства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коммуникации; понимание ценности отечественного и мирового искусства, роли этнических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культурных традиций и народного творчества; уважение к культуре своего и других народов;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формировании ценностного отношения к жизни и здоровью: осознание ценности жизни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необходимости ее сохранения (в том числе — на основе примеров из истории); представление об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идеалах гармоничного физического и духовного развития человека в исторических обществах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античном мире, эпоху Возрождения) и в современную эпоху;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трудового воспитания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понимание на основе знания истории значения трудовой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людей как источника развития человека и общества; представление о разнообразии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существовавших в прошлом и современных профессий; уважение к труду и результатам трудовой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человека; определение сферы профессионально-ориентированных интересов,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построение индивидуальной траектории образования и жизненных планов;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экологического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осмысление исторического опыта взаимодействия людей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природной средой; осознание глобального характера экологических проблем современного мира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необходимости защиты окружающей среды; активное неприятие действий, приносящих вред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окружающей среде; готовность к участию в практической деятельности экологической</w:t>
      </w:r>
    </w:p>
    <w:p>
      <w:pPr>
        <w:sectPr>
          <w:pgSz w:w="11900" w:h="16840"/>
          <w:pgMar w:top="298" w:right="650" w:bottom="312" w:left="666" w:header="720" w:footer="720" w:gutter="0"/>
          <w:cols w:space="720" w:num="1" w:equalWidth="0"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2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направленности.</w:t>
      </w:r>
    </w:p>
    <w:p>
      <w:pPr>
        <w:autoSpaceDN w:val="0"/>
        <w:autoSpaceDE w:val="0"/>
        <w:widowControl/>
        <w:spacing w:line="276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адаптации к меняющимся условиям социальной и природной среды: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представления об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изменениях природной и социальной среды в истории, об опыте адаптации людей к новым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жизненным условиям, о значении совместной деятельности для конструктивного ответа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природные и социальные вызовы.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Метапредметные результаты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изучения истории в основной школе выражаются в следующих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качествах и действиях.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 сфере универсальных учебных познавательных действий: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владение базовыми логическими действиями: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систематизировать и обобщать исторические факты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форме таблиц, схем); выявлять характерные признаки исторических явлений; раскрывать причинно-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следственные связи событий; сравнивать события, ситуации, выявляя общие черты и различия;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и обосновывать выводы;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владение базовыми исследовательскими действиями: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определять познавательную задачу; намечать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путь ее решения и осуществлять подбор исторического материала, объекта; систематизировать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исторические факты, осуществлять реконструкцию исторических событий; соотносить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полученный результат с имеющимся знанием; определять новизну и обоснованность полученного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результата; представлять результаты своей деятельности в различных формах (сообщение, эссе,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презентация, реферат, учебный проект и др.);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осуществлять анализ учебной и внеучебной исторической информации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(учебник, тексты исторических источников, научно-популярная литература, интернет-ресурсы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др.) — извлекать информацию из источника; различать виды источников исторической информации;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высказывать суждение о достоверности и значении информации источника (по критериям,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предложенным учителем или сформулированным самостоятельно).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 сфере универсальных учебных коммуникативных действий: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общение: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представлять особенности взаимодействия людей в исторических обществах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современном мире; участвовать в обсуждении событий и личностей прошлого, раскрывать различие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сходство высказываемых оценок; выражать и аргументировать свою точку зрения в устном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высказывании, письменном тексте; публично представлять результаты выполненного исследования,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проекта; осваивать и применять правила межкультурного взаимодействия в школе и социальном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окружении;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осуществление совместной деятельности: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осознавать на основе исторических примеров значение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совместной работы как эффективного средства достижения поставленных целей; планировать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совместную работу, коллективные учебные проекты по истории, в том числе —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региональном материале; определять свое участие в общей работе и координировать свои действия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другими членами команды; оценивать полученные результаты и свой вклад в общую работу.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 сфере универсальных учебных регулятивных действий: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ладение приемами самоорганизации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своей учебной и общественной работы (выявление проблемы,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требующей решения; составление плана действий и определение способа решения);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владение приемами самоконтроля — осуществление самоконтроля, рефлексии и самооценки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полученных результатов; способность вносить коррективы в свою работу с учетом установленных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ошибок, возникших трудностей.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В сфере эмоционального интеллекта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,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 понимания себя и других: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на примерах исторических ситуаций роль эмоций в отношениях между людьми;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ставить себя на место другого человека, понимать мотивы действий другого (в исторических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ситуациях и окружающей действительности);</w:t>
      </w:r>
    </w:p>
    <w:p>
      <w:pPr>
        <w:sectPr>
          <w:pgSz w:w="11900" w:h="16840"/>
          <w:pgMar w:top="292" w:right="686" w:bottom="288" w:left="666" w:header="720" w:footer="720" w:gutter="0"/>
          <w:cols w:space="720" w:num="1" w:equalWidth="0"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62" w:lineRule="auto" w:before="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регулировать способ выражения своих эмоций с учетом позиций и мнений других участников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1.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Знание хронологии, работа с хронологией: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объяснять смысл основных хронологических понятий (век, тысячелетие, до нашей эры, наша эра);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называть даты важнейших событий истории Древнего мира; по дате устанавливать принадлежность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события к веку, тысячелетию;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длительность и последовательность событий, периодов истории Древнего мира, вести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счет лет до нашей эры и нашей эры.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2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2.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Знание исторических фактов, работа с фактами: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указывать (называть) место, обстоятельства, участников, результаты важнейших событий истории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Древнего мира;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группировать, систематизировать факты по заданному признаку.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3.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Работа с исторической картой: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и показывать на исторической карте природные и исторические объекты (расселение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человеческих общностей в эпоху первобытности и Древнего мира, территории древнейших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цивилизаций и государств, места важнейших исторических событий), используя легенду карты;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на основе картографических сведений связь между условиями среды обитания людей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их занятиями.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4.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Работа с историческими источниками: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называть и различать основные типы исторических источников (письменные, визуальные,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вещественные), приводить примеры источников разных типов;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памятники культуры изучаемой эпохи и источники, созданные в последующие эпохи,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приводить примеры;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извлекать из письменного источника исторические факты (имена, названия событий, даты и др.);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в визуальных памятниках изучаемой эпохи ключевые знаки, символы; раскрывать смысл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(главную идею) высказывания, изображения.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5.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Историческое описание (реконструкция):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условия жизни людей в древности;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рассказывать о значительных событиях древней истории, их участниках;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рассказывать об исторических личностях Древнего мира (ключевых моментах их биографии, роли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исторических событиях);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давать краткое описание памятников культуры эпохи первобытности и древнейших цивилизаций.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6.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Анализ, объяснение исторических событий, явлений: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раскрывать существенные черты: а) государственного устройства древних обществ; б) положения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основных групп населения; в) религиозных верований людей в древности;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 исторические явления, определять их общие черты;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иллюстрировать общие явления, черты конкретными примерами;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объяснять причины и следствия важнейших событий древней истории.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7.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Рассмотрение исторических версий и оценок, определение своего отношения к наиболее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значимым событиям и личностям прошлого: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излагать оценки наиболее значительных событий и личностей древней истории, приводимые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литературе;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высказывать на уровне эмоциональных оценок отношение к поступкам людей прошлого,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памятникам культуры.</w:t>
      </w:r>
    </w:p>
    <w:p>
      <w:pPr>
        <w:sectPr>
          <w:pgSz w:w="11900" w:h="16840"/>
          <w:pgMar w:top="316" w:right="698" w:bottom="432" w:left="666" w:header="720" w:footer="720" w:gutter="0"/>
          <w:cols w:space="720" w:num="1" w:equalWidth="0"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1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8.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Применение исторических знаний: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раскрывать значение памятников древней истории и культуры, необходимость сохранения их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современном мире;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учебные проекты по истории Первобытности и Древнего мира (в том числе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привлечением регионального материала), оформлять полученные результаты в форме сообщения,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альбома,</w:t>
      </w:r>
    </w:p>
    <w:p>
      <w:pPr>
        <w:sectPr>
          <w:pgSz w:w="11900" w:h="16840"/>
          <w:pgMar w:top="298" w:right="1126" w:bottom="1440" w:left="666" w:header="720" w:footer="720" w:gutter="0"/>
          <w:cols w:space="720" w:num="1" w:equalWidth="0"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666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96"/>
            <w:vMerge w:val="restart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1958"/>
            <w:vMerge w:val="restart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Наименование разделов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 тем программы</w:t>
            </w:r>
          </w:p>
        </w:tc>
        <w:tc>
          <w:tcPr>
            <w:tcW w:type="dxa" w:w="2772"/>
            <w:gridSpan w:val="3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6"/>
            <w:vMerge w:val="restart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5486"/>
            <w:vMerge w:val="restart"/>
            <w:tcBorders>
              <w:start w:sz="4.800000000000182" w:val="single" w:color="#000000"/>
              <w:top w:sz="4.800000000000068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022"/>
            <w:vMerge w:val="restart"/>
            <w:tcBorders>
              <w:start w:sz="4.79999999999927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3002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00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(цифровые)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образовательные ресурсы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799999999999272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27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1.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 Введение</w:t>
            </w:r>
          </w:p>
        </w:tc>
      </w:tr>
      <w:tr>
        <w:trPr>
          <w:trHeight w:hRule="exact" w:val="207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19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Введение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08.09.2022</w:t>
            </w:r>
          </w:p>
        </w:tc>
        <w:tc>
          <w:tcPr>
            <w:tcW w:type="dxa" w:w="548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как историки узнают о далеком прошлом;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вещественных и письменных исторических источников;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терминов: история, хронология, археология, этнография,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нумизматика;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отрезки времени, используемые при описании прошлого (год,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век, тысячелетие, эра);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Размещать на ленте времени даты событий, происшедших до нашей эры и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нашу эру;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какая историческая и географическая информация содержится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исторических картах;</w:t>
            </w:r>
          </w:p>
        </w:tc>
        <w:tc>
          <w:tcPr>
            <w:tcW w:type="dxa" w:w="1022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0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42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http://www.alleng.ru/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http://fcior.edu.ru/catalog/meta/3/p/page.html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  <w:tr>
        <w:trPr>
          <w:trHeight w:hRule="exact" w:val="348"/>
        </w:trPr>
        <w:tc>
          <w:tcPr>
            <w:tcW w:type="dxa" w:w="2354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2620"/>
            <w:gridSpan w:val="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2. Первобытность</w:t>
            </w:r>
          </w:p>
        </w:tc>
      </w:tr>
      <w:tr>
        <w:trPr>
          <w:trHeight w:hRule="exact" w:val="4864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195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Первобытность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09.08.2022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28.08.2022</w:t>
            </w:r>
          </w:p>
        </w:tc>
        <w:tc>
          <w:tcPr>
            <w:tcW w:type="dxa" w:w="5486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места расселения древнейших людей, известные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историкам;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занятиях первобытных людей;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изображения орудий труда и охоты первобытных людей;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какое значение для древнейших людей имело овладение огнем, как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его добывали и поддерживали;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где были найдены рисунки первобытных людей, о чем ученые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узнали из этих рисунков;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чему, каким силам поклонялись древнейшие люди;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понятий: присваивающее хозяйство, язычество, миф;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значение освоения древними людьми земледелия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скотоводства;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(на изображениях, макетах) орудия труда древних земледельцев,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ремесленников;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Давать определение понятий: присваивающее хозяйство, производящее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хозяйство, род, племя;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важнейших ремеслах, изобретенных древними людьми;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как произошло открытие людьми металлов, какое значение это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имело;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в чем состояли предпосылки и последствия развития обмена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торговли в первобытном обществе;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родовая община, соседская община,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вождь, старейшина, знать;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Называть признаки, по которым историки судят о появлении цивилизации;</w:t>
            </w:r>
          </w:p>
        </w:tc>
        <w:tc>
          <w:tcPr>
            <w:tcW w:type="dxa" w:w="1022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00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42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http://www.alleng.ru/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http://fcior.edu.ru/catalog/meta/3/p/page.html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  <w:tr>
        <w:trPr>
          <w:trHeight w:hRule="exact" w:val="348"/>
        </w:trPr>
        <w:tc>
          <w:tcPr>
            <w:tcW w:type="dxa" w:w="2354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2620"/>
            <w:gridSpan w:val="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3. Древний Восток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436" w:left="666" w:header="720" w:footer="720" w:gutter="0"/>
          <w:cols w:space="720" w:num="1" w:equalWidth="0"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03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195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Древний Египет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26.09.2022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16.10.2022</w:t>
            </w:r>
          </w:p>
        </w:tc>
        <w:tc>
          <w:tcPr>
            <w:tcW w:type="dxa" w:w="548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с использованием исторической карты о природных условиях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Египта, их влиянии на занятия населения;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что способствовало возникновению в Египте сильной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государственной власти;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как произошло объединение Египта, раскрывать значение этого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событие;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смысл понятий и терминов: фараон, жрец;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Давать описание условий жизни и занятий древних египтян, используя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живописные и скульптурные изображения;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положение основных групп населения Древнего Египта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(вельможи, чиновники, жрецы, земледельцы, ремесленники);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основные направления завоевательных походов фараонов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Египта;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об организации и вооружении египетского войска;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Объяснять, чем прославился фараон Рамсес II;</w:t>
            </w:r>
          </w:p>
        </w:tc>
        <w:tc>
          <w:tcPr>
            <w:tcW w:type="dxa" w:w="1022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0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42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http://www.alleng.ru/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http://fcior.edu.ru/catalog/meta/3/p/page.html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  <w:tr>
        <w:trPr>
          <w:trHeight w:hRule="exact" w:val="330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19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Древние цивилизации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Месопотамии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23.10.2022</w:t>
            </w:r>
          </w:p>
        </w:tc>
        <w:tc>
          <w:tcPr>
            <w:tcW w:type="dxa" w:w="548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используя карту, о природных условиях Месопотамии и занятиях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живших там в древности людей;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и показывать на карте древнейшие города-государства Месопотамии;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клинопись, эпос, зиккурат;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расположение древнего Вавилонского царства;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чем известен в истории вавилонский царь Хаммурапи;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в чем заключается ценность законов как исторического источника;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территорию Ассирийской державы. Рассказывать об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организации ассирийского войска;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как ассирийские цари управляли своей державой;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Представлять, используя иллюстрации, описание ассирийской столицы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Ниневии, рассказывать о ее достопримечательностях;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благодаря чему произошло новое возвышение Вавилона;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Представлять, используя иллюстрации, описание города Вавилона в период его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расцвета при царе Навуходоносоре. Раскрывать смысл выражения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«Вавилонская башня»;</w:t>
            </w:r>
          </w:p>
        </w:tc>
        <w:tc>
          <w:tcPr>
            <w:tcW w:type="dxa" w:w="1022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0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42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http://www.alleng.ru/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http://fcior.edu.ru/catalog/meta/3/p/page.html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  <w:tr>
        <w:trPr>
          <w:trHeight w:hRule="exact" w:val="169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19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Восточное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Средиземноморье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 древности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24.10.2022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31.10.2022</w:t>
            </w:r>
          </w:p>
        </w:tc>
        <w:tc>
          <w:tcPr>
            <w:tcW w:type="dxa" w:w="548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как природные условия влияли на занятия населения Восточного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Средиземноморья;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развитии ремесел и торговли в Финикии;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понятий: колония, колонизация, алфавит;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и показывать на карте древние государства Палестины;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чем известен в истории царь Соломон;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монотеизм, иудаизм, пророк, Ветхий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завет;</w:t>
            </w:r>
          </w:p>
        </w:tc>
        <w:tc>
          <w:tcPr>
            <w:tcW w:type="dxa" w:w="1022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0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42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http://www.alleng.ru/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http://fcior.edu.ru/catalog/meta/3/p/page.html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  <w:tr>
        <w:trPr>
          <w:trHeight w:hRule="exact" w:val="129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195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Персидская держава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06.11.2022</w:t>
            </w:r>
          </w:p>
        </w:tc>
        <w:tc>
          <w:tcPr>
            <w:tcW w:type="dxa" w:w="5486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территорию Персидской державы в период ее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могущества;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причины военных успехов персидской армии;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систему управления персидской державой;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религии древних персов;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Объяснять значение понятий и терминов: сатрап, зороастризм, Авеста;</w:t>
            </w:r>
          </w:p>
        </w:tc>
        <w:tc>
          <w:tcPr>
            <w:tcW w:type="dxa" w:w="1022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00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42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http://www.alleng.ru/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http://fcior.edu.ru/catalog/meta/3/p/page.html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988" w:left="666" w:header="720" w:footer="720" w:gutter="0"/>
          <w:cols w:space="720" w:num="1" w:equalWidth="0"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27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195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Древняя Индия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13.11.2022</w:t>
            </w:r>
          </w:p>
        </w:tc>
        <w:tc>
          <w:tcPr>
            <w:tcW w:type="dxa" w:w="548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природных условиях Древней Индии, занятиях населения;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древнейших индийских городах, используя карту;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арии, раджа, варна, каста, брахман,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Веды, санскрит;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верования древних индийцев, называть главных богов,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почитаемых в индуизме;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возникновении буддизма, основных положениях этого учения;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Давать описание внешнего вида и внутреннего убранства индуистских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буддийских храмов (на основе текста и иллюстраций учебника);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о чем повествуют поэмы «Махабхарата» и «Рамаяна», чем они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интересны для историков;</w:t>
            </w:r>
          </w:p>
        </w:tc>
        <w:tc>
          <w:tcPr>
            <w:tcW w:type="dxa" w:w="1022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0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42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http://www.alleng.ru/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http://fcior.edu.ru/catalog/meta/3/p/page.html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  <w:tr>
        <w:trPr>
          <w:trHeight w:hRule="exact" w:val="366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19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Древний Китай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14.11.2022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21.11.2022</w:t>
            </w:r>
          </w:p>
        </w:tc>
        <w:tc>
          <w:tcPr>
            <w:tcW w:type="dxa" w:w="548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Характеризовать, используя карту, природные условия Древнего Китая,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влияние на занятия населения;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хозяйственной деятельности древних китайцев,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совершенствовании орудий их труда, технических сооружениях;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территорию империи Цинь и объяснять значение создания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единого государства;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характеристику императора Цинь Шихуанди и итогов его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деятельности;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достижениях древних китайцев в развитии ремесел и торговли;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причины частых восстаний населения в Древнем Китае,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показывать, чем они завершались;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Великая Китайская стена, Великий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шелковый путь, пагода, иероглиф, каллиграфия;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об учении Конфуция, высказывать суждения о причинах его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популярности в Древнем Китае и в последующие столетия;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характеристику достижений древних китайцев в развитии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письменности, в науке, технике, художественной культуре (в форме устных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сообщений, альбомов, презентаций);</w:t>
            </w:r>
          </w:p>
        </w:tc>
        <w:tc>
          <w:tcPr>
            <w:tcW w:type="dxa" w:w="1022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0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42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http://www.alleng.ru/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http://fcior.edu.ru/catalog/meta/3/p/page.html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  <w:tr>
        <w:trPr>
          <w:trHeight w:hRule="exact" w:val="348"/>
        </w:trPr>
        <w:tc>
          <w:tcPr>
            <w:tcW w:type="dxa" w:w="2354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</w:t>
            </w:r>
          </w:p>
        </w:tc>
        <w:tc>
          <w:tcPr>
            <w:tcW w:type="dxa" w:w="12620"/>
            <w:gridSpan w:val="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4. Древняя Греция. Эллинизм</w:t>
            </w:r>
          </w:p>
        </w:tc>
      </w:tr>
      <w:tr>
        <w:trPr>
          <w:trHeight w:hRule="exact" w:val="132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19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Древнейшая Греция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22.11.2022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11.12.2022</w:t>
            </w:r>
          </w:p>
        </w:tc>
        <w:tc>
          <w:tcPr>
            <w:tcW w:type="dxa" w:w="548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используя карту, о природных условиях Древней Греции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основных занятиях ее населения;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какие находки археологов свидетельствуют о существовании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древних цивилизации на о. Крит, в Микенах;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о чем повествуют поэмы «Илиада» и «Одиссея»;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type="dxa" w:w="1022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0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42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http://www.alleng.ru/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http://fcior.edu.ru/catalog/meta/3/p/page.html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7436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195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Греческие полисы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29.01.2023</w:t>
            </w:r>
          </w:p>
        </w:tc>
        <w:tc>
          <w:tcPr>
            <w:tcW w:type="dxa" w:w="548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крупнейшие греческие города-государства;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понятий: полис, аристократия, демос, тиран, акрополь,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агора, фаланга, метрополия, колония;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основные группы населения греческого полиса, 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положение, отношение к власти;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составе и организации полисного войска;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направления Великой греческой колонизации, называть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наиболее значительные колонии, в том числе в Северном Причерноморье.</w:t>
            </w:r>
          </w:p>
          <w:p>
            <w:pPr>
              <w:autoSpaceDN w:val="0"/>
              <w:autoSpaceDE w:val="0"/>
              <w:widowControl/>
              <w:spacing w:line="25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как осуществлялось управление греческими колониями, в чем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заключались их связи с метрополиями;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ареопаг, архонт, народное собрание,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реформа, остракизм;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основные положения и значение законов Солона и реформ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Клисфена;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почему политическое устройство Древних Афин называется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демократией;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об основных группах населения Спарты, о том, кто управлял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государством;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олигархия, илоты, гоплиты;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почему спартанское войско считалось самым сильным в Греции;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Составить сообщение о спартанском воспитании, высказать суждение о его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достоинствах и недостатках;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устройство Афинского и Спартанского государств, определять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основные различия;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причинах и непосредственном поводе для начала войн Персии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против Греции;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используя картосхемы, об участниках, ходе и итогах крупных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сражений греко-персидских войн (Марафонская битва, оборона греками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Фермопил, сражение в Саламинском проливе);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Систематизировать информацию о греко-персидских войнах в форме таблицы;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роль конкретных людей — руководителей полисов,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военачальников, воинов в ходе военных событий;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основные итоги греко-персидских войн;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Высказывать суждение о том, почему небольшой группе греческих полисов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удалось одержать победу в войнах против могущественной Персидской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державы;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Раскрывать причины укрепления демократии в Афинах в период греко-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персидских войн;</w:t>
            </w:r>
          </w:p>
        </w:tc>
        <w:tc>
          <w:tcPr>
            <w:tcW w:type="dxa" w:w="1022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0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42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http://www.alleng.ru/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http://fcior.edu.ru/catalog/meta/3/p/page.html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22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195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Культура Древней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Греции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30.01.2023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12.02.2023</w:t>
            </w:r>
          </w:p>
        </w:tc>
        <w:tc>
          <w:tcPr>
            <w:tcW w:type="dxa" w:w="548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главных богов, которым поклонялись древние греки, распознавать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скульптурные изображения;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кто такие титаны и герои;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том, чему учили детей в школах Древней Греции;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гимнасий, Академия, Ликей,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философия, логика, этика;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древнегреческих ученых, известных своими трудами по философии,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истории, другим отраслям наук;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описание внешнего вида и планировки древнегреческого храма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(в виде устного высказывания, презентации);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ордер, фронтон, капитель,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кариатида, распознавать архитектурные элементы зданий на изображениях,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фотографиях;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древнегреческом театре, организации представлений;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об истоках и правилах проведения общегреческих игр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Олимпии. Объяснять, что греки ценили в спортивных состязаниях, в чем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выражалось их отношение к играм;</w:t>
            </w:r>
          </w:p>
        </w:tc>
        <w:tc>
          <w:tcPr>
            <w:tcW w:type="dxa" w:w="1022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0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42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http://www.alleng.ru/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http://fcior.edu.ru/catalog/meta/3/p/page.html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  <w:tr>
        <w:trPr>
          <w:trHeight w:hRule="exact" w:val="2846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19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Македонские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завоевания. Эллинизм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05.03.2023</w:t>
            </w:r>
          </w:p>
        </w:tc>
        <w:tc>
          <w:tcPr>
            <w:tcW w:type="dxa" w:w="548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что способствовало усилению Македонии в IV в. до н. э., какую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роль сыграл в этом царь Филипп II;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как была установлена власть македонского царя над греческими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полисами;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Систематизировать в виде таблицы информацию о завоевательных походах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Александра Македонского;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в чем состояли причины военных побед Александра Македонского;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характеристику («исторический портрет») Александра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Македонского;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смысл понятия «эллинизм»;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государства, образовавшиеся в результате распада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державы Александра Македонского;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чем славилась Александрия Египетская, почему она считалась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культурным центром эллинистического мира;</w:t>
            </w:r>
          </w:p>
        </w:tc>
        <w:tc>
          <w:tcPr>
            <w:tcW w:type="dxa" w:w="1022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0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42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http://www.alleng.ru/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http://fcior.edu.ru/catalog/meta/3/p/page.html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  <w:tr>
        <w:trPr>
          <w:trHeight w:hRule="exact" w:val="348"/>
        </w:trPr>
        <w:tc>
          <w:tcPr>
            <w:tcW w:type="dxa" w:w="2354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</w:t>
            </w:r>
          </w:p>
        </w:tc>
        <w:tc>
          <w:tcPr>
            <w:tcW w:type="dxa" w:w="12620"/>
            <w:gridSpan w:val="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5. Древний Рим</w:t>
            </w:r>
          </w:p>
        </w:tc>
      </w:tr>
      <w:tr>
        <w:trPr>
          <w:trHeight w:hRule="exact" w:val="340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19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Возникновение Римского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государства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19.03.2023</w:t>
            </w:r>
          </w:p>
        </w:tc>
        <w:tc>
          <w:tcPr>
            <w:tcW w:type="dxa" w:w="548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используя историческую карту, о природных условиях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Апеннинского полуострова и племенах, населявших его в древности;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Сопоставлять информацию о происхождении Рима, содержащуюся в легенде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полученную в ходе исследований историков;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патриций, плебей, республика,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консул, народный трибун, Сенат, вето, легион, понтифик, авгур;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как было организовано управление Римской республикой (какими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полномочиями обладали консулы, народные трибуны, Сенат, народное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собрание);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об организации и вооружении римской армии, привлекая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иллюстрации учебника;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главных богов древних римлян, устанавливать соответствие римских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греческих богов;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исторической карте, с какими противниками воевали римляне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борьбе за власть над Италией;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происхождение и смысл выражений «Гуси Рим спасли», «Пиррова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победа», «Разделяй и властвуй!»;</w:t>
            </w:r>
          </w:p>
        </w:tc>
        <w:tc>
          <w:tcPr>
            <w:tcW w:type="dxa" w:w="1022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0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42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http://www.alleng.ru/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http://fcior.edu.ru/catalog/meta/3/p/page.html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6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50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195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288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Римские завоевания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 Средиземноморье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31.03.2023</w:t>
            </w:r>
          </w:p>
        </w:tc>
        <w:tc>
          <w:tcPr>
            <w:tcW w:type="dxa" w:w="548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общую характеристику Пунических войн (причины,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хронологический период, участники, наиболее значительные походы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сражения, итоги);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благодаря чему вошел в историю Ганнибал;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исторической карте территории римских провинций, объяснять,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какие современные географические названия берут начало от названий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римских провинций;</w:t>
            </w:r>
          </w:p>
        </w:tc>
        <w:tc>
          <w:tcPr>
            <w:tcW w:type="dxa" w:w="1022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0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42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http://www.alleng.ru/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http://fcior.edu.ru/catalog/meta/3/p/page.html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  <w:tr>
        <w:trPr>
          <w:trHeight w:hRule="exact" w:val="323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19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Поздняя Римская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республика.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Гражданские войны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16.04.2023</w:t>
            </w:r>
          </w:p>
        </w:tc>
        <w:tc>
          <w:tcPr>
            <w:tcW w:type="dxa" w:w="548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почему причиной острых столкновений в Риме во II в. до н. э. стал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 о переделе «общественной земли»;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«общественная земля», гражданская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война, диктатор, проскрипции, триумвират, вольноотпущенник, гладиатор;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цели, содержание и итоги реформ братьев Гракхов;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отрывки из текстов историков (извлекать информацию,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высказывать оценочные суждения);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чем были вызваны гражданские войны в Риме, какие силы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противостояли друг другу;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положении рабов в Древнем Риме;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восстании под руководством Спартака (причины, участники,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основные периоды восстания, итоги);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характеристику Гая Юлия Цезаря, объяснять, благодаря чему он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вошел в историю;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Раскрывать, при каких обстоятельствах появились и что означали выражения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«Жребий брошен!», «Перейти Рубикон»;</w:t>
            </w:r>
          </w:p>
        </w:tc>
        <w:tc>
          <w:tcPr>
            <w:tcW w:type="dxa" w:w="1022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0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42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http://www.alleng.ru/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http://fcior.edu.ru/catalog/meta/3/p/page.html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  <w:tr>
        <w:trPr>
          <w:trHeight w:hRule="exact" w:val="436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19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Расцвет и падение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Римской империи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07.05.2023</w:t>
            </w:r>
          </w:p>
        </w:tc>
        <w:tc>
          <w:tcPr>
            <w:tcW w:type="dxa" w:w="548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об установлении единоличной власти Октавиана Августа;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характеристики римских императоров, их правления (Нерон,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Траян, Диоклетиан — по выбору);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исторической карте территорию Римской империи, объяснять,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 было организовано управление провинциями;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используя иллюстрации учебника, о повседневной жизни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столице и провинциях Римской империи;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положение римского раба и колона, объяснять, чем различались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условия их жизни и труда;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форум, Пантеон, Колизей, акведук,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амфитеатр, термы;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возникновении и распространении христианства, объяснять,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чем отличалась новая религия от верований римлян;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политику римских императоров в отношении христиан,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как и при каких обстоятельствах она была изменена;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Библия, Евангелие, апостол, церковь,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патриарх, епископ. Рассказывать о разделении Римской империи на Западную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Восточную;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Систематизировать в форме таблицы информацию о нападениях варваров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Участвовать в обсуждении вопроса «Почему пала Западная Римская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империя?»;</w:t>
            </w:r>
          </w:p>
        </w:tc>
        <w:tc>
          <w:tcPr>
            <w:tcW w:type="dxa" w:w="1022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0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42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http://www.alleng.ru/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http://fcior.edu.ru/catalog/meta/3/p/page.html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10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61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5.5.</w:t>
            </w:r>
          </w:p>
        </w:tc>
        <w:tc>
          <w:tcPr>
            <w:tcW w:type="dxa" w:w="195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Культура Древнего Рима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08.05.2023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21.05.2023</w:t>
            </w:r>
          </w:p>
        </w:tc>
        <w:tc>
          <w:tcPr>
            <w:tcW w:type="dxa" w:w="548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смысл понятия «золотой век римской поэзии», называть имена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поэтов золотого века;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развитии научных знаний в Древнем Риме (философия,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география, история);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какое значение и почему придавалось в Древнем Риме ораторскому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искусству;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Составлять описание известных архитектурных сооружений Древнего Рима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(по выбору);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Сравнивать внешний вид древнегреческих и древнеримских храмов.</w:t>
            </w:r>
          </w:p>
          <w:p>
            <w:pPr>
              <w:autoSpaceDN w:val="0"/>
              <w:autoSpaceDE w:val="0"/>
              <w:widowControl/>
              <w:spacing w:line="250" w:lineRule="auto" w:before="20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общие черты и различия;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Изучать иллюстрации учебника, объяснять, о чем рассказывают римские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скульптурные портреты;</w:t>
            </w:r>
          </w:p>
        </w:tc>
        <w:tc>
          <w:tcPr>
            <w:tcW w:type="dxa" w:w="1022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0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42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http://www.alleng.ru/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http://fcior.edu.ru/catalog/meta/3/p/page.html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  <w:tr>
        <w:trPr>
          <w:trHeight w:hRule="exact" w:val="348"/>
        </w:trPr>
        <w:tc>
          <w:tcPr>
            <w:tcW w:type="dxa" w:w="2354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</w:t>
            </w:r>
          </w:p>
        </w:tc>
        <w:tc>
          <w:tcPr>
            <w:tcW w:type="dxa" w:w="12620"/>
            <w:gridSpan w:val="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6.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Обобщение</w:t>
            </w:r>
          </w:p>
        </w:tc>
      </w:tr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19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Историческое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культурное наследие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цивилизаций Древнего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мира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22.05.2023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31.05.2023</w:t>
            </w:r>
          </w:p>
        </w:tc>
        <w:tc>
          <w:tcPr>
            <w:tcW w:type="dxa" w:w="548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Виды деятельности по изученным разделам;</w:t>
            </w:r>
          </w:p>
        </w:tc>
        <w:tc>
          <w:tcPr>
            <w:tcW w:type="dxa" w:w="1022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0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42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http://www.alleng.ru/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http://fcior.edu.ru/catalog/meta/3/p/page.html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http://school-collection.edu.ru/</w:t>
            </w:r>
          </w:p>
        </w:tc>
      </w:tr>
      <w:tr>
        <w:trPr>
          <w:trHeight w:hRule="exact" w:val="348"/>
        </w:trPr>
        <w:tc>
          <w:tcPr>
            <w:tcW w:type="dxa" w:w="2354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2620"/>
            <w:gridSpan w:val="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2"/>
        </w:trPr>
        <w:tc>
          <w:tcPr>
            <w:tcW w:type="dxa" w:w="2354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КОЛИЧЕСТВО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ЧАСОВ ПО 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68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0376"/>
            <w:gridSpan w:val="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302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490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Введение.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02.09.2022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Счет лет в истории.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05.09.2022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302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Древнейшие люди.</w:t>
            </w:r>
          </w:p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09.09.2022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Родовые общины охотников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собирателей.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12.09.2022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Возникновение искусства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религиозных верований.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16.09.2022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Возникновение земледелия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скотоводства.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19.09.2022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Появление неравенства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знати.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23.09.2022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Обобщающее повторение.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26.09.2022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Государство на берегах Нила.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30.09.2022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Жизнь и быт египтян.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03.10.2022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Военные походы фараонов.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07.10.2022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Религиозные верования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древних египтян.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10.10.2022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Искусство Древнего Египта.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14.10.2022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 древнеегипетской школе.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17.10.2022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Обобщающее повторение.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21.10.2022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Древнее Двуречье.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24.10.2022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538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Вавилония.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28.10.2022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Финикийские мореплаватели.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31.10.2022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Древняя Палестина.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07.11.2022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Царство Давида и Соломона.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11.11.2022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Ассирийская военная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держава.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14.11.2022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Персидская держава «царя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царей».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18.11.2022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Природа и люди Древней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Индии.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21.11.2022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Индийские касты.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25.11.2022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Чему учил китайский мудрец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Конфуций.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28.11.2022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Первый властелин великого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Китая.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02.12.2022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Обобщающее повторение.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05.12.2022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Греки и критяне.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09.12.2022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Микены и Троя.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12.12.2022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Поэма Гомера Илиада.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16.12.2022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Поэма Гомера Одиссея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19.12.2022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Религия древних греков.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23.12.2022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Земледельцы Аттики теряют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свободу.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26.12.2022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Зарождение демократии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Афинах.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10.01.2023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76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Древняя Спарта.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13.01.2023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Основание греческих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колоний.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16.01.2023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Олимпийские игры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древности.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20.01.2023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Греко-персидские войны.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23.01.2023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Греко-персидские войны.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27.01.2023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Афины — центр ремесла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торговли.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30.01.2023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 городе богини Афины.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03.02.2023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 афинских школах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гимнасиях.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06.02.2023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 афинском театре.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10.02.2023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Афинская демократия при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Перикле.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13.02.2023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Обобщающее повторение.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17.02.2023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Города Эллады подчиняются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Македонии.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20.02.2023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Поход Александра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Македонского на Восток.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24.02.2023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 древней Александрии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Египетской.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27.02.2023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Обобщающее повторение.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03.03.2023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Древнейший Рим.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06.03.2023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Завоевание Римом Италии.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10.03.2023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Римская республика.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13.03.2023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76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Вторая Пуническая война.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17.03.2023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Установление господства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Рима во всем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Средиземноморье.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20.03.2023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Рабство в Древнем Риме.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24.03.2023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Земельный закон братьев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Гракхов.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03.04.2023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3302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Восстание Спартака.</w:t>
            </w:r>
          </w:p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07.04.2023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Обобщающее повторение.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10.04.2023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Единовластие Цезаря в Риме.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14.04.2023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Установление империи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Риме.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17.04.2023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Соседи римской империи.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21.04.2023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 Риме при императоре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Нероне.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24.04.2023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Первые христиане и 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учение.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28.04.2023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Расцвет империи во II в. до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н.э.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05.05.2023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Вечный город и его жители.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10.05.2023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Римская империя при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Константине.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12.05.2023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Взятие Рима готами.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15.05.2023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Историческое и культурное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наследие цивилизаций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Древнего мира.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19.05.2023 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3806"/>
            <w:gridSpan w:val="2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2726"/>
            <w:gridSpan w:val="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75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1" w:lineRule="auto" w:before="166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Вигасин А.А., Годер Г.И., Свенцицкая И.С.; под редакцией Искендерова А.А. Всеобщая история.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История Древнего мира.5 кл. Издательство 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Шевченко Н. И.</w:t>
      </w:r>
    </w:p>
    <w:p>
      <w:pPr>
        <w:autoSpaceDN w:val="0"/>
        <w:autoSpaceDE w:val="0"/>
        <w:widowControl/>
        <w:spacing w:line="278" w:lineRule="auto" w:before="70" w:after="0"/>
        <w:ind w:left="0" w:right="50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Всеобщая история. История Древнего мира. Мето-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дические рекомендации. 5 класс : пособие для учите-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лей общеобразоват. учреждений / Н. И. Шевченко.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М. : Просвещение, 2020.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http://www.alleng.ru/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http://fcior.edu.ru/catalog/meta/3/p/page.html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http://school-collection.edu.ru/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302" w:lineRule="auto" w:before="346" w:after="0"/>
        <w:ind w:left="0" w:right="720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карты</w:t>
      </w:r>
    </w:p>
    <w:p>
      <w:pPr>
        <w:autoSpaceDN w:val="0"/>
        <w:autoSpaceDE w:val="0"/>
        <w:widowControl/>
        <w:spacing w:line="302" w:lineRule="auto" w:before="262" w:after="0"/>
        <w:ind w:left="0" w:right="302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ПРАКТИЧЕСКИХ РАБОТ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90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0108" w:space="0"/>
        <w:col w:w="10536" w:space="0"/>
        <w:col w:w="10548" w:space="0"/>
        <w:col w:w="10584" w:space="0"/>
        <w:col w:w="10554" w:space="0"/>
        <w:col w:w="10542" w:space="0"/>
        <w:col w:w="10584" w:space="0"/>
        <w:col w:w="9794" w:space="0"/>
        <w:col w:w="10584" w:space="0"/>
        <w:col w:w="959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